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4A" w:rsidRDefault="002E4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A484A" w:rsidRDefault="002E42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106A1" w:rsidRPr="00E106A1">
        <w:tc>
          <w:tcPr>
            <w:tcW w:w="3261" w:type="dxa"/>
            <w:shd w:val="clear" w:color="auto" w:fill="E7E6E6" w:themeFill="background2"/>
          </w:tcPr>
          <w:p w:rsidR="00AA484A" w:rsidRPr="00E106A1" w:rsidRDefault="002E42A3">
            <w:pPr>
              <w:rPr>
                <w:b/>
                <w:sz w:val="24"/>
                <w:szCs w:val="24"/>
              </w:rPr>
            </w:pPr>
            <w:r w:rsidRPr="00E106A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E106A1" w:rsidRDefault="002E42A3">
            <w:pPr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>Второй иностранный язык (базовый уровень, немецкий)</w:t>
            </w:r>
          </w:p>
        </w:tc>
      </w:tr>
      <w:tr w:rsidR="00E106A1" w:rsidRPr="00E106A1">
        <w:tc>
          <w:tcPr>
            <w:tcW w:w="3261" w:type="dxa"/>
            <w:shd w:val="clear" w:color="auto" w:fill="E7E6E6" w:themeFill="background2"/>
          </w:tcPr>
          <w:p w:rsidR="00AA484A" w:rsidRPr="00E106A1" w:rsidRDefault="002E42A3">
            <w:pPr>
              <w:rPr>
                <w:b/>
                <w:sz w:val="24"/>
                <w:szCs w:val="24"/>
              </w:rPr>
            </w:pPr>
            <w:r w:rsidRPr="00E106A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A484A" w:rsidRPr="00E106A1" w:rsidRDefault="002E42A3">
            <w:pPr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AA484A" w:rsidRPr="00E106A1" w:rsidRDefault="002E42A3">
            <w:pPr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>Менеджмент</w:t>
            </w:r>
          </w:p>
        </w:tc>
      </w:tr>
      <w:tr w:rsidR="00E106A1" w:rsidRPr="00E106A1">
        <w:tc>
          <w:tcPr>
            <w:tcW w:w="3261" w:type="dxa"/>
            <w:shd w:val="clear" w:color="auto" w:fill="E7E6E6" w:themeFill="background2"/>
          </w:tcPr>
          <w:p w:rsidR="00AA484A" w:rsidRPr="00E106A1" w:rsidRDefault="002E42A3">
            <w:pPr>
              <w:rPr>
                <w:b/>
                <w:sz w:val="24"/>
                <w:szCs w:val="24"/>
              </w:rPr>
            </w:pPr>
            <w:r w:rsidRPr="00E106A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E106A1" w:rsidRDefault="002E42A3">
            <w:pPr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E106A1" w:rsidRPr="00E106A1">
        <w:tc>
          <w:tcPr>
            <w:tcW w:w="3261" w:type="dxa"/>
            <w:shd w:val="clear" w:color="auto" w:fill="E7E6E6" w:themeFill="background2"/>
          </w:tcPr>
          <w:p w:rsidR="00AA484A" w:rsidRPr="00E106A1" w:rsidRDefault="002E42A3">
            <w:pPr>
              <w:rPr>
                <w:sz w:val="24"/>
                <w:szCs w:val="24"/>
              </w:rPr>
            </w:pPr>
            <w:r w:rsidRPr="00E106A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E106A1" w:rsidRDefault="002E42A3">
            <w:pPr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 xml:space="preserve">6  </w:t>
            </w:r>
            <w:proofErr w:type="spellStart"/>
            <w:r w:rsidRPr="00E106A1">
              <w:rPr>
                <w:sz w:val="24"/>
                <w:szCs w:val="24"/>
              </w:rPr>
              <w:t>з.е</w:t>
            </w:r>
            <w:proofErr w:type="spellEnd"/>
            <w:r w:rsidRPr="00E106A1">
              <w:rPr>
                <w:sz w:val="24"/>
                <w:szCs w:val="24"/>
              </w:rPr>
              <w:t>.</w:t>
            </w:r>
          </w:p>
        </w:tc>
      </w:tr>
      <w:tr w:rsidR="00E106A1" w:rsidRPr="00E106A1">
        <w:tc>
          <w:tcPr>
            <w:tcW w:w="3261" w:type="dxa"/>
            <w:shd w:val="clear" w:color="auto" w:fill="E7E6E6" w:themeFill="background2"/>
          </w:tcPr>
          <w:p w:rsidR="00AA484A" w:rsidRPr="00E106A1" w:rsidRDefault="002E42A3">
            <w:pPr>
              <w:rPr>
                <w:b/>
                <w:sz w:val="24"/>
                <w:szCs w:val="24"/>
              </w:rPr>
            </w:pPr>
            <w:r w:rsidRPr="00E106A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E106A1" w:rsidRDefault="002E42A3">
            <w:pPr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>Зачет</w:t>
            </w:r>
          </w:p>
          <w:p w:rsidR="00AA484A" w:rsidRPr="00E106A1" w:rsidRDefault="00AA484A">
            <w:pPr>
              <w:rPr>
                <w:sz w:val="24"/>
                <w:szCs w:val="24"/>
              </w:rPr>
            </w:pPr>
          </w:p>
        </w:tc>
      </w:tr>
      <w:tr w:rsidR="00E106A1" w:rsidRPr="00E106A1">
        <w:tc>
          <w:tcPr>
            <w:tcW w:w="3261" w:type="dxa"/>
            <w:shd w:val="clear" w:color="auto" w:fill="E7E6E6" w:themeFill="background2"/>
          </w:tcPr>
          <w:p w:rsidR="00AA484A" w:rsidRPr="00E106A1" w:rsidRDefault="002E42A3">
            <w:pPr>
              <w:rPr>
                <w:b/>
                <w:sz w:val="24"/>
                <w:szCs w:val="24"/>
              </w:rPr>
            </w:pPr>
            <w:r w:rsidRPr="00E106A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E106A1" w:rsidRDefault="00E106A1">
            <w:pPr>
              <w:rPr>
                <w:sz w:val="24"/>
                <w:szCs w:val="24"/>
                <w:highlight w:val="yellow"/>
              </w:rPr>
            </w:pPr>
            <w:r w:rsidRPr="00E106A1">
              <w:rPr>
                <w:sz w:val="24"/>
                <w:szCs w:val="24"/>
              </w:rPr>
              <w:t>И</w:t>
            </w:r>
            <w:r w:rsidR="002E42A3" w:rsidRPr="00E106A1">
              <w:rPr>
                <w:sz w:val="24"/>
                <w:szCs w:val="24"/>
              </w:rPr>
              <w:t>ностранных языков</w:t>
            </w:r>
          </w:p>
        </w:tc>
      </w:tr>
      <w:tr w:rsidR="00E106A1" w:rsidRPr="00E106A1">
        <w:tc>
          <w:tcPr>
            <w:tcW w:w="10490" w:type="dxa"/>
            <w:gridSpan w:val="3"/>
            <w:shd w:val="clear" w:color="auto" w:fill="E7E6E6" w:themeFill="background2"/>
          </w:tcPr>
          <w:p w:rsidR="00AA484A" w:rsidRPr="00E106A1" w:rsidRDefault="002E42A3" w:rsidP="00E106A1">
            <w:pPr>
              <w:rPr>
                <w:b/>
                <w:sz w:val="24"/>
                <w:szCs w:val="24"/>
              </w:rPr>
            </w:pPr>
            <w:r w:rsidRPr="00E106A1">
              <w:rPr>
                <w:b/>
                <w:sz w:val="24"/>
                <w:szCs w:val="24"/>
              </w:rPr>
              <w:t>Крат</w:t>
            </w:r>
            <w:r w:rsidR="00E106A1" w:rsidRPr="00E106A1">
              <w:rPr>
                <w:b/>
                <w:sz w:val="24"/>
                <w:szCs w:val="24"/>
              </w:rPr>
              <w:t>к</w:t>
            </w:r>
            <w:r w:rsidRPr="00E106A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106A1" w:rsidRPr="00E106A1">
        <w:tc>
          <w:tcPr>
            <w:tcW w:w="10490" w:type="dxa"/>
            <w:gridSpan w:val="3"/>
            <w:shd w:val="clear" w:color="auto" w:fill="auto"/>
          </w:tcPr>
          <w:p w:rsidR="00AA484A" w:rsidRPr="00E106A1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 xml:space="preserve">Тема 1. </w:t>
            </w:r>
            <w:r w:rsidRPr="00E106A1">
              <w:rPr>
                <w:sz w:val="24"/>
                <w:szCs w:val="24"/>
                <w:lang w:eastAsia="en-US"/>
              </w:rPr>
              <w:t>О себе</w:t>
            </w:r>
          </w:p>
        </w:tc>
      </w:tr>
      <w:tr w:rsidR="00E106A1" w:rsidRPr="00E106A1">
        <w:tc>
          <w:tcPr>
            <w:tcW w:w="10490" w:type="dxa"/>
            <w:gridSpan w:val="3"/>
            <w:shd w:val="clear" w:color="auto" w:fill="auto"/>
          </w:tcPr>
          <w:p w:rsidR="00AA484A" w:rsidRPr="00E106A1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 xml:space="preserve">Тема 2. </w:t>
            </w:r>
            <w:r w:rsidRPr="00E106A1">
              <w:rPr>
                <w:sz w:val="24"/>
                <w:szCs w:val="24"/>
                <w:lang w:eastAsia="en-US"/>
              </w:rPr>
              <w:t>Моя семья</w:t>
            </w:r>
          </w:p>
        </w:tc>
      </w:tr>
      <w:tr w:rsidR="00E106A1" w:rsidRPr="00E106A1">
        <w:tc>
          <w:tcPr>
            <w:tcW w:w="10490" w:type="dxa"/>
            <w:gridSpan w:val="3"/>
            <w:shd w:val="clear" w:color="auto" w:fill="auto"/>
          </w:tcPr>
          <w:p w:rsidR="00AA484A" w:rsidRPr="00E106A1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 xml:space="preserve">Тема 3. </w:t>
            </w:r>
            <w:r w:rsidRPr="00E106A1">
              <w:rPr>
                <w:sz w:val="24"/>
                <w:szCs w:val="24"/>
                <w:lang w:eastAsia="en-US"/>
              </w:rPr>
              <w:t>Рабочий день</w:t>
            </w:r>
          </w:p>
        </w:tc>
      </w:tr>
      <w:tr w:rsidR="00E106A1" w:rsidRPr="00E106A1">
        <w:tc>
          <w:tcPr>
            <w:tcW w:w="10490" w:type="dxa"/>
            <w:gridSpan w:val="3"/>
            <w:shd w:val="clear" w:color="auto" w:fill="auto"/>
          </w:tcPr>
          <w:p w:rsidR="00AA484A" w:rsidRPr="00E106A1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 xml:space="preserve">Тема 4. </w:t>
            </w:r>
            <w:r w:rsidRPr="00E106A1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E106A1" w:rsidRPr="00E106A1">
        <w:tc>
          <w:tcPr>
            <w:tcW w:w="10490" w:type="dxa"/>
            <w:gridSpan w:val="3"/>
            <w:shd w:val="clear" w:color="auto" w:fill="auto"/>
          </w:tcPr>
          <w:p w:rsidR="00AA484A" w:rsidRPr="00E106A1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>Тема 5. Екатеринбург</w:t>
            </w:r>
          </w:p>
        </w:tc>
      </w:tr>
      <w:tr w:rsidR="00E106A1" w:rsidRPr="00E106A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E106A1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>Тема 6. Мой родной город</w:t>
            </w:r>
          </w:p>
        </w:tc>
      </w:tr>
      <w:tr w:rsidR="00E106A1" w:rsidRPr="00E106A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E106A1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>Тема 7. Путешествия</w:t>
            </w:r>
          </w:p>
        </w:tc>
      </w:tr>
      <w:tr w:rsidR="00E106A1" w:rsidRPr="00E106A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E106A1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>Тема 8. Разные виды путешествий</w:t>
            </w:r>
          </w:p>
        </w:tc>
      </w:tr>
      <w:tr w:rsidR="00E106A1" w:rsidRPr="00E106A1">
        <w:tc>
          <w:tcPr>
            <w:tcW w:w="10490" w:type="dxa"/>
            <w:gridSpan w:val="3"/>
            <w:shd w:val="clear" w:color="auto" w:fill="E7E6E6" w:themeFill="background2"/>
          </w:tcPr>
          <w:p w:rsidR="00AA484A" w:rsidRPr="00E106A1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06A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106A1" w:rsidRPr="00271350">
        <w:tc>
          <w:tcPr>
            <w:tcW w:w="10490" w:type="dxa"/>
            <w:gridSpan w:val="3"/>
            <w:shd w:val="clear" w:color="auto" w:fill="auto"/>
          </w:tcPr>
          <w:p w:rsidR="00AA484A" w:rsidRPr="00271350" w:rsidRDefault="002E42A3" w:rsidP="002713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350">
              <w:rPr>
                <w:b/>
                <w:sz w:val="24"/>
                <w:szCs w:val="24"/>
              </w:rPr>
              <w:t>Основная литература:</w:t>
            </w:r>
          </w:p>
          <w:p w:rsidR="00AA484A" w:rsidRPr="00271350" w:rsidRDefault="002E42A3" w:rsidP="0027135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71350">
              <w:rPr>
                <w:rFonts w:ascii="Times New Roman" w:hAnsi="Times New Roman" w:cs="Times New Roman"/>
                <w:sz w:val="24"/>
              </w:rPr>
              <w:t>Баскакова, В. А. Обучение немецкому языку как второму иностранному [Электронный ресурс</w:t>
            </w:r>
            <w:proofErr w:type="gramStart"/>
            <w:r w:rsidRPr="00271350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1350">
              <w:rPr>
                <w:rFonts w:ascii="Times New Roman" w:hAnsi="Times New Roman" w:cs="Times New Roman"/>
                <w:sz w:val="24"/>
              </w:rPr>
              <w:t xml:space="preserve"> учебник / В. А. Баскакова, Е. Ю. </w:t>
            </w:r>
            <w:proofErr w:type="spellStart"/>
            <w:r w:rsidRPr="00271350">
              <w:rPr>
                <w:rFonts w:ascii="Times New Roman" w:hAnsi="Times New Roman" w:cs="Times New Roman"/>
                <w:sz w:val="24"/>
              </w:rPr>
              <w:t>Есионова</w:t>
            </w:r>
            <w:proofErr w:type="spellEnd"/>
            <w:r w:rsidRPr="00271350">
              <w:rPr>
                <w:rFonts w:ascii="Times New Roman" w:hAnsi="Times New Roman" w:cs="Times New Roman"/>
                <w:sz w:val="24"/>
              </w:rPr>
              <w:t xml:space="preserve">, Е. А. Серебрякова ; М-во образования и науки Рос. Федерации, </w:t>
            </w:r>
            <w:proofErr w:type="spellStart"/>
            <w:r w:rsidRPr="00271350">
              <w:rPr>
                <w:rFonts w:ascii="Times New Roman" w:hAnsi="Times New Roman" w:cs="Times New Roman"/>
                <w:sz w:val="24"/>
              </w:rPr>
              <w:t>Юж</w:t>
            </w:r>
            <w:proofErr w:type="spellEnd"/>
            <w:r w:rsidRPr="0027135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71350">
              <w:rPr>
                <w:rFonts w:ascii="Times New Roman" w:hAnsi="Times New Roman" w:cs="Times New Roman"/>
                <w:sz w:val="24"/>
              </w:rPr>
              <w:t>федер</w:t>
            </w:r>
            <w:proofErr w:type="spellEnd"/>
            <w:r w:rsidRPr="00271350">
              <w:rPr>
                <w:rFonts w:ascii="Times New Roman" w:hAnsi="Times New Roman" w:cs="Times New Roman"/>
                <w:sz w:val="24"/>
              </w:rPr>
              <w:t>. ун-</w:t>
            </w:r>
            <w:proofErr w:type="gramStart"/>
            <w:r w:rsidRPr="00271350">
              <w:rPr>
                <w:rFonts w:ascii="Times New Roman" w:hAnsi="Times New Roman" w:cs="Times New Roman"/>
                <w:sz w:val="24"/>
              </w:rPr>
              <w:t>т .</w:t>
            </w:r>
            <w:proofErr w:type="gramEnd"/>
            <w:r w:rsidRPr="00271350">
              <w:rPr>
                <w:rFonts w:ascii="Times New Roman" w:hAnsi="Times New Roman" w:cs="Times New Roman"/>
                <w:sz w:val="24"/>
              </w:rPr>
              <w:t xml:space="preserve"> - Ростов на </w:t>
            </w:r>
            <w:proofErr w:type="gramStart"/>
            <w:r w:rsidRPr="00271350">
              <w:rPr>
                <w:rFonts w:ascii="Times New Roman" w:hAnsi="Times New Roman" w:cs="Times New Roman"/>
                <w:sz w:val="24"/>
              </w:rPr>
              <w:t>Дону :</w:t>
            </w:r>
            <w:proofErr w:type="gramEnd"/>
            <w:r w:rsidRPr="00271350">
              <w:rPr>
                <w:rFonts w:ascii="Times New Roman" w:hAnsi="Times New Roman" w:cs="Times New Roman"/>
                <w:sz w:val="24"/>
              </w:rPr>
              <w:t xml:space="preserve"> Издательство ЮФУ, 2012. - 176 с. </w:t>
            </w:r>
            <w:hyperlink r:id="rId6">
              <w:r w:rsidRPr="00271350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http://znanium.com/go.php?id=550052</w:t>
              </w:r>
            </w:hyperlink>
          </w:p>
          <w:p w:rsidR="00AA484A" w:rsidRPr="00271350" w:rsidRDefault="002E42A3" w:rsidP="0027135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71350">
              <w:rPr>
                <w:rFonts w:ascii="Times New Roman" w:hAnsi="Times New Roman" w:cs="Times New Roman"/>
                <w:sz w:val="24"/>
              </w:rPr>
              <w:t xml:space="preserve">Иванов, А. В. </w:t>
            </w:r>
            <w:r w:rsidRPr="00271350">
              <w:rPr>
                <w:rFonts w:ascii="Times New Roman" w:hAnsi="Times New Roman" w:cs="Times New Roman"/>
                <w:b/>
                <w:sz w:val="24"/>
              </w:rPr>
              <w:t>Немецкий</w:t>
            </w:r>
            <w:r w:rsidRPr="002713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1350">
              <w:rPr>
                <w:rFonts w:ascii="Times New Roman" w:hAnsi="Times New Roman" w:cs="Times New Roman"/>
                <w:b/>
                <w:sz w:val="24"/>
              </w:rPr>
              <w:t>язык</w:t>
            </w:r>
            <w:r w:rsidRPr="00271350">
              <w:rPr>
                <w:rFonts w:ascii="Times New Roman" w:hAnsi="Times New Roman" w:cs="Times New Roman"/>
                <w:sz w:val="24"/>
              </w:rPr>
              <w:t xml:space="preserve"> для менеджеров и экономистов [Электронный ресурс</w:t>
            </w:r>
            <w:proofErr w:type="gramStart"/>
            <w:r w:rsidRPr="00271350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1350">
              <w:rPr>
                <w:rFonts w:ascii="Times New Roman" w:hAnsi="Times New Roman" w:cs="Times New Roman"/>
                <w:sz w:val="24"/>
              </w:rPr>
              <w:t xml:space="preserve"> учебное пособие для академического бакалавриата : для студентов вузов, обучающихся по экономическим направлениям / А. В. Иванов, Р. А. Иванова ; Нац. </w:t>
            </w:r>
            <w:proofErr w:type="spellStart"/>
            <w:r w:rsidRPr="00271350">
              <w:rPr>
                <w:rFonts w:ascii="Times New Roman" w:hAnsi="Times New Roman" w:cs="Times New Roman"/>
                <w:sz w:val="24"/>
              </w:rPr>
              <w:t>исслед</w:t>
            </w:r>
            <w:proofErr w:type="spellEnd"/>
            <w:r w:rsidRPr="00271350">
              <w:rPr>
                <w:rFonts w:ascii="Times New Roman" w:hAnsi="Times New Roman" w:cs="Times New Roman"/>
                <w:sz w:val="24"/>
              </w:rPr>
              <w:t>. ун-т "</w:t>
            </w:r>
            <w:proofErr w:type="spellStart"/>
            <w:r w:rsidRPr="00271350">
              <w:rPr>
                <w:rFonts w:ascii="Times New Roman" w:hAnsi="Times New Roman" w:cs="Times New Roman"/>
                <w:sz w:val="24"/>
              </w:rPr>
              <w:t>Высш</w:t>
            </w:r>
            <w:proofErr w:type="spellEnd"/>
            <w:r w:rsidRPr="0027135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71350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271350">
              <w:rPr>
                <w:rFonts w:ascii="Times New Roman" w:hAnsi="Times New Roman" w:cs="Times New Roman"/>
                <w:sz w:val="24"/>
              </w:rPr>
              <w:t xml:space="preserve">. экономики". - 2-е изд., </w:t>
            </w:r>
            <w:proofErr w:type="spellStart"/>
            <w:r w:rsidRPr="00271350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271350">
              <w:rPr>
                <w:rFonts w:ascii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27135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2713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35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271350">
              <w:rPr>
                <w:rFonts w:ascii="Times New Roman" w:hAnsi="Times New Roman" w:cs="Times New Roman"/>
                <w:sz w:val="24"/>
              </w:rPr>
              <w:t xml:space="preserve">, 2016. - 385 с. </w:t>
            </w:r>
            <w:hyperlink r:id="rId7">
              <w:r w:rsidRPr="00271350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http://www.biblio-online.ru/book/90D2DE8A-7C0B-4D2B-9607-BF38E2FB5284</w:t>
              </w:r>
            </w:hyperlink>
          </w:p>
          <w:p w:rsidR="00AA484A" w:rsidRPr="00271350" w:rsidRDefault="002E42A3" w:rsidP="0027135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71350">
              <w:rPr>
                <w:rFonts w:ascii="Times New Roman" w:hAnsi="Times New Roman" w:cs="Times New Roman"/>
                <w:sz w:val="24"/>
              </w:rPr>
              <w:t xml:space="preserve">Васильева, М. М. Практическая грамматика </w:t>
            </w:r>
            <w:r w:rsidRPr="00271350">
              <w:rPr>
                <w:rFonts w:ascii="Times New Roman" w:hAnsi="Times New Roman" w:cs="Times New Roman"/>
                <w:b/>
                <w:sz w:val="24"/>
              </w:rPr>
              <w:t>немецк</w:t>
            </w:r>
            <w:r w:rsidRPr="00271350">
              <w:rPr>
                <w:rFonts w:ascii="Times New Roman" w:hAnsi="Times New Roman" w:cs="Times New Roman"/>
                <w:sz w:val="24"/>
              </w:rPr>
              <w:t xml:space="preserve">ого </w:t>
            </w:r>
            <w:r w:rsidRPr="00271350">
              <w:rPr>
                <w:rFonts w:ascii="Times New Roman" w:hAnsi="Times New Roman" w:cs="Times New Roman"/>
                <w:b/>
                <w:sz w:val="24"/>
              </w:rPr>
              <w:t>язык</w:t>
            </w:r>
            <w:r w:rsidRPr="00271350">
              <w:rPr>
                <w:rFonts w:ascii="Times New Roman" w:hAnsi="Times New Roman" w:cs="Times New Roman"/>
                <w:sz w:val="24"/>
              </w:rPr>
              <w:t>а [Электронный ресурс</w:t>
            </w:r>
            <w:proofErr w:type="gramStart"/>
            <w:r w:rsidRPr="00271350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1350">
              <w:rPr>
                <w:rFonts w:ascii="Times New Roman" w:hAnsi="Times New Roman" w:cs="Times New Roman"/>
                <w:sz w:val="24"/>
              </w:rPr>
              <w:t xml:space="preserve"> учебное пособие для студентов не</w:t>
            </w:r>
            <w:r w:rsidRPr="00271350">
              <w:rPr>
                <w:rFonts w:ascii="Times New Roman" w:hAnsi="Times New Roman" w:cs="Times New Roman"/>
                <w:b/>
                <w:sz w:val="24"/>
              </w:rPr>
              <w:t>язык</w:t>
            </w:r>
            <w:r w:rsidRPr="00271350">
              <w:rPr>
                <w:rFonts w:ascii="Times New Roman" w:hAnsi="Times New Roman" w:cs="Times New Roman"/>
                <w:sz w:val="24"/>
              </w:rPr>
              <w:t xml:space="preserve">овых высших учебных заведений / М. М. Васильева, М. А. Васильева. - 15-е изд. - </w:t>
            </w:r>
            <w:proofErr w:type="gramStart"/>
            <w:r w:rsidRPr="0027135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271350">
              <w:rPr>
                <w:rFonts w:ascii="Times New Roman" w:hAnsi="Times New Roman" w:cs="Times New Roman"/>
                <w:sz w:val="24"/>
              </w:rPr>
              <w:t xml:space="preserve"> ИНФРА-М, 2018. - 255 с. </w:t>
            </w:r>
            <w:hyperlink r:id="rId8">
              <w:r w:rsidRPr="00271350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http://znanium.com/go.php?id=913420</w:t>
              </w:r>
            </w:hyperlink>
          </w:p>
          <w:p w:rsidR="00AA484A" w:rsidRPr="00271350" w:rsidRDefault="002E42A3" w:rsidP="002713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350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AA484A" w:rsidRPr="00271350" w:rsidRDefault="002E42A3" w:rsidP="00271350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71350">
              <w:rPr>
                <w:rFonts w:ascii="Times New Roman" w:hAnsi="Times New Roman" w:cs="Times New Roman"/>
                <w:sz w:val="24"/>
              </w:rPr>
              <w:t>Аверина, А. В. Немецкий язык [Электронный ресурс</w:t>
            </w:r>
            <w:proofErr w:type="gramStart"/>
            <w:r w:rsidRPr="00271350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271350">
              <w:rPr>
                <w:rFonts w:ascii="Times New Roman" w:hAnsi="Times New Roman" w:cs="Times New Roman"/>
                <w:sz w:val="24"/>
              </w:rPr>
              <w:t xml:space="preserve"> учебное пособие по практике устной речи / А. В. Аверина, И. А. Шипова ; М-во образования и науки Рос. Федерации, </w:t>
            </w:r>
            <w:proofErr w:type="spellStart"/>
            <w:r w:rsidRPr="00271350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27135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71350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271350">
              <w:rPr>
                <w:rFonts w:ascii="Times New Roman" w:hAnsi="Times New Roman" w:cs="Times New Roman"/>
                <w:sz w:val="24"/>
              </w:rPr>
              <w:t xml:space="preserve">. гос. ун-т. - 2-е изд., </w:t>
            </w:r>
            <w:proofErr w:type="spellStart"/>
            <w:r w:rsidRPr="00271350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271350">
              <w:rPr>
                <w:rFonts w:ascii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27135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271350">
              <w:rPr>
                <w:rFonts w:ascii="Times New Roman" w:hAnsi="Times New Roman" w:cs="Times New Roman"/>
                <w:sz w:val="24"/>
              </w:rPr>
              <w:t xml:space="preserve"> МПГУ, 2014. - 144 с. </w:t>
            </w:r>
            <w:hyperlink r:id="rId9">
              <w:r w:rsidRPr="00271350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http://znanium.com/go.php?id=754604</w:t>
              </w:r>
            </w:hyperlink>
          </w:p>
          <w:p w:rsidR="00AA484A" w:rsidRPr="00271350" w:rsidRDefault="00271350" w:rsidP="00271350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hyperlink r:id="rId10">
              <w:r w:rsidR="002E42A3" w:rsidRPr="00271350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</w:t>
              </w:r>
            </w:hyperlink>
            <w:hyperlink r:id="rId11">
              <w:r w:rsidR="002E42A3" w:rsidRPr="00271350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http://lib.usue.ru/resource/limit/ump/17/p486004.pdf</w:t>
              </w:r>
            </w:hyperlink>
            <w:r w:rsidR="002E42A3" w:rsidRPr="00271350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100экз.</w:t>
            </w:r>
          </w:p>
        </w:tc>
      </w:tr>
      <w:tr w:rsidR="00E106A1" w:rsidRPr="00E106A1">
        <w:tc>
          <w:tcPr>
            <w:tcW w:w="10490" w:type="dxa"/>
            <w:gridSpan w:val="3"/>
            <w:shd w:val="clear" w:color="auto" w:fill="E7E6E6" w:themeFill="background2"/>
          </w:tcPr>
          <w:p w:rsidR="00AA484A" w:rsidRPr="00E106A1" w:rsidRDefault="002E42A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106A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106A1" w:rsidRPr="00E106A1">
        <w:tc>
          <w:tcPr>
            <w:tcW w:w="10490" w:type="dxa"/>
            <w:gridSpan w:val="3"/>
            <w:shd w:val="clear" w:color="auto" w:fill="auto"/>
          </w:tcPr>
          <w:p w:rsidR="00AA484A" w:rsidRPr="00E106A1" w:rsidRDefault="002E42A3">
            <w:pPr>
              <w:rPr>
                <w:sz w:val="24"/>
                <w:szCs w:val="24"/>
              </w:rPr>
            </w:pPr>
            <w:r w:rsidRPr="00E106A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A484A" w:rsidRPr="00E106A1" w:rsidRDefault="002E42A3">
            <w:pPr>
              <w:jc w:val="both"/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106A1">
              <w:rPr>
                <w:sz w:val="24"/>
                <w:szCs w:val="24"/>
              </w:rPr>
              <w:t>Astra</w:t>
            </w:r>
            <w:proofErr w:type="spellEnd"/>
            <w:r w:rsidRPr="00E106A1">
              <w:rPr>
                <w:sz w:val="24"/>
                <w:szCs w:val="24"/>
              </w:rPr>
              <w:t xml:space="preserve"> </w:t>
            </w:r>
            <w:proofErr w:type="spellStart"/>
            <w:r w:rsidRPr="00E106A1">
              <w:rPr>
                <w:sz w:val="24"/>
                <w:szCs w:val="24"/>
              </w:rPr>
              <w:t>Linux</w:t>
            </w:r>
            <w:proofErr w:type="spellEnd"/>
            <w:r w:rsidRPr="00E106A1">
              <w:rPr>
                <w:sz w:val="24"/>
                <w:szCs w:val="24"/>
              </w:rPr>
              <w:t xml:space="preserve"> </w:t>
            </w:r>
            <w:proofErr w:type="spellStart"/>
            <w:r w:rsidRPr="00E106A1">
              <w:rPr>
                <w:sz w:val="24"/>
                <w:szCs w:val="24"/>
              </w:rPr>
              <w:t>Common</w:t>
            </w:r>
            <w:proofErr w:type="spellEnd"/>
            <w:r w:rsidRPr="00E106A1">
              <w:rPr>
                <w:sz w:val="24"/>
                <w:szCs w:val="24"/>
              </w:rPr>
              <w:t xml:space="preserve"> </w:t>
            </w:r>
            <w:proofErr w:type="spellStart"/>
            <w:r w:rsidRPr="00E106A1">
              <w:rPr>
                <w:sz w:val="24"/>
                <w:szCs w:val="24"/>
              </w:rPr>
              <w:t>Edition</w:t>
            </w:r>
            <w:proofErr w:type="spellEnd"/>
            <w:r w:rsidRPr="00E106A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A484A" w:rsidRPr="00E106A1" w:rsidRDefault="002E42A3">
            <w:pPr>
              <w:jc w:val="both"/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106A1" w:rsidRPr="00E106A1">
        <w:tc>
          <w:tcPr>
            <w:tcW w:w="10490" w:type="dxa"/>
            <w:gridSpan w:val="3"/>
            <w:shd w:val="clear" w:color="auto" w:fill="E7E6E6" w:themeFill="background2"/>
          </w:tcPr>
          <w:p w:rsidR="00AA484A" w:rsidRPr="00E106A1" w:rsidRDefault="002E42A3">
            <w:pPr>
              <w:rPr>
                <w:sz w:val="24"/>
                <w:szCs w:val="24"/>
              </w:rPr>
            </w:pPr>
            <w:r w:rsidRPr="00E106A1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E106A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106A1" w:rsidRPr="00E106A1">
        <w:tc>
          <w:tcPr>
            <w:tcW w:w="10490" w:type="dxa"/>
            <w:gridSpan w:val="3"/>
            <w:shd w:val="clear" w:color="auto" w:fill="auto"/>
          </w:tcPr>
          <w:p w:rsidR="00AA484A" w:rsidRPr="00E106A1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106A1" w:rsidRPr="00E106A1">
        <w:tc>
          <w:tcPr>
            <w:tcW w:w="10490" w:type="dxa"/>
            <w:gridSpan w:val="3"/>
            <w:shd w:val="clear" w:color="auto" w:fill="E7E6E6" w:themeFill="background2"/>
          </w:tcPr>
          <w:p w:rsidR="00AA484A" w:rsidRPr="00E106A1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06A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106A1" w:rsidRPr="00E106A1">
        <w:tc>
          <w:tcPr>
            <w:tcW w:w="10490" w:type="dxa"/>
            <w:gridSpan w:val="3"/>
            <w:shd w:val="clear" w:color="auto" w:fill="auto"/>
          </w:tcPr>
          <w:p w:rsidR="00AA484A" w:rsidRPr="00E106A1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06A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A484A" w:rsidRDefault="00AA484A">
      <w:pPr>
        <w:ind w:left="-284"/>
        <w:rPr>
          <w:sz w:val="24"/>
          <w:szCs w:val="24"/>
        </w:rPr>
      </w:pPr>
    </w:p>
    <w:p w:rsidR="00142FDC" w:rsidRDefault="002E42A3" w:rsidP="00142FDC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 w:rsidR="00142FDC">
        <w:rPr>
          <w:sz w:val="24"/>
          <w:szCs w:val="24"/>
        </w:rPr>
        <w:t>Стихина</w:t>
      </w:r>
      <w:proofErr w:type="spellEnd"/>
      <w:r w:rsidR="00142FDC">
        <w:rPr>
          <w:sz w:val="24"/>
          <w:szCs w:val="24"/>
        </w:rPr>
        <w:t xml:space="preserve"> И.А.</w:t>
      </w:r>
    </w:p>
    <w:p w:rsidR="00AA484A" w:rsidRDefault="00AA484A">
      <w:pPr>
        <w:rPr>
          <w:sz w:val="24"/>
          <w:szCs w:val="24"/>
        </w:rPr>
      </w:pPr>
    </w:p>
    <w:p w:rsidR="00AA484A" w:rsidRDefault="00AA484A">
      <w:pPr>
        <w:rPr>
          <w:sz w:val="24"/>
          <w:szCs w:val="24"/>
        </w:rPr>
      </w:pPr>
    </w:p>
    <w:p w:rsidR="00AA484A" w:rsidRDefault="002E42A3">
      <w:pPr>
        <w:ind w:left="-284"/>
      </w:pPr>
      <w:r>
        <w:rPr>
          <w:sz w:val="24"/>
          <w:szCs w:val="24"/>
        </w:rPr>
        <w:t>Заведующий каф</w:t>
      </w:r>
      <w:r w:rsidR="00271350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AA48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2CE"/>
    <w:multiLevelType w:val="multilevel"/>
    <w:tmpl w:val="EECCB5D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D6E19"/>
    <w:multiLevelType w:val="multilevel"/>
    <w:tmpl w:val="EECCB5D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26156"/>
    <w:multiLevelType w:val="multilevel"/>
    <w:tmpl w:val="E89A10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A"/>
    <w:rsid w:val="00142FDC"/>
    <w:rsid w:val="00271350"/>
    <w:rsid w:val="002E42A3"/>
    <w:rsid w:val="00377B31"/>
    <w:rsid w:val="00AA484A"/>
    <w:rsid w:val="00E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DDC1"/>
  <w15:docId w15:val="{93F4D86A-DE7E-4724-A61E-50E52F99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Pr>
      <w:b w:val="0"/>
      <w:sz w:val="22"/>
    </w:rPr>
  </w:style>
  <w:style w:type="character" w:customStyle="1" w:styleId="ListLabel100">
    <w:name w:val="ListLabel 100"/>
    <w:qFormat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0052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9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5196-49A0-4F2B-9807-18AECFE0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55</cp:revision>
  <cp:lastPrinted>2019-02-15T10:04:00Z</cp:lastPrinted>
  <dcterms:created xsi:type="dcterms:W3CDTF">2019-02-15T10:16:00Z</dcterms:created>
  <dcterms:modified xsi:type="dcterms:W3CDTF">2019-07-10T09:29:00Z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